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BKP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9X</w:t>
            </w:r>
          </w:p>
        </w:tc>
        <w:tc>
          <w:tcPr>
            <w:tcW w:type="dxa" w:w="1995"/>
          </w:tcPr>
          <w:p>
            <w:r>
              <w:t>9X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113M/216</w:t>
            </w:r>
          </w:p>
        </w:tc>
        <w:tc>
          <w:tcPr>
            <w:tcW w:type="dxa" w:w="1995"/>
          </w:tcPr>
          <w:p>
            <w:r>
              <w:t>113M_216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116N</w:t>
            </w:r>
          </w:p>
        </w:tc>
        <w:tc>
          <w:tcPr>
            <w:tcW w:type="dxa" w:w="1995"/>
          </w:tcPr>
          <w:p>
            <w:r>
              <w:t>116N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116P</w:t>
            </w:r>
          </w:p>
        </w:tc>
        <w:tc>
          <w:tcPr>
            <w:tcW w:type="dxa" w:w="1995"/>
          </w:tcPr>
          <w:p>
            <w:r>
              <w:t>116P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127K</w:t>
            </w:r>
          </w:p>
        </w:tc>
        <w:tc>
          <w:tcPr>
            <w:tcW w:type="dxa" w:w="1995"/>
          </w:tcPr>
          <w:p>
            <w:r>
              <w:t>127K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127KKL</w:t>
            </w:r>
          </w:p>
        </w:tc>
        <w:tc>
          <w:tcPr>
            <w:tcW w:type="dxa" w:w="1995"/>
          </w:tcPr>
          <w:p>
            <w:r>
              <w:t>127KKL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131 I/M</w:t>
            </w:r>
          </w:p>
        </w:tc>
        <w:tc>
          <w:tcPr>
            <w:tcW w:type="dxa" w:w="1995"/>
          </w:tcPr>
          <w:p>
            <w:r>
              <w:t>131_I_M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216</w:t>
            </w:r>
          </w:p>
        </w:tc>
        <w:tc>
          <w:tcPr>
            <w:tcW w:type="dxa" w:w="1995"/>
          </w:tcPr>
          <w:p>
            <w:r>
              <w:t>216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216LG</w:t>
            </w:r>
          </w:p>
        </w:tc>
        <w:tc>
          <w:tcPr>
            <w:tcW w:type="dxa" w:w="1995"/>
          </w:tcPr>
          <w:p>
            <w:r>
              <w:t>216LG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216MG</w:t>
            </w:r>
          </w:p>
        </w:tc>
        <w:tc>
          <w:tcPr>
            <w:tcW w:type="dxa" w:w="1995"/>
          </w:tcPr>
          <w:p>
            <w:r>
              <w:t>216MG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216T</w:t>
            </w:r>
          </w:p>
        </w:tc>
        <w:tc>
          <w:tcPr>
            <w:tcW w:type="dxa" w:w="1995"/>
          </w:tcPr>
          <w:p>
            <w:r>
              <w:t>216T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217A</w:t>
            </w:r>
          </w:p>
        </w:tc>
        <w:tc>
          <w:tcPr>
            <w:tcW w:type="dxa" w:w="1995"/>
          </w:tcPr>
          <w:p>
            <w:r>
              <w:t>217A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218L</w:t>
            </w:r>
          </w:p>
        </w:tc>
        <w:tc>
          <w:tcPr>
            <w:tcW w:type="dxa" w:w="1995"/>
          </w:tcPr>
          <w:p>
            <w:r>
              <w:t>218L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222</w:t>
            </w:r>
          </w:p>
        </w:tc>
        <w:tc>
          <w:tcPr>
            <w:tcW w:type="dxa" w:w="1995"/>
          </w:tcPr>
          <w:p>
            <w:r>
              <w:t>222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9X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Gowliguda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Afzalgung Central Library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Osmania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Rajeev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Osmangunj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GRMR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Prashanthi Nagar/CITD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Prashanthi Nagar/CITD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GRMR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Substation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Osmangunj Bus Station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Rajeev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Osmania Hospital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Afzalgung Central Library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Gowliguda Depot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2. 113M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SD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BJR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 / Telephone Bhavan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Barkatpura Depot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International Bar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International Bar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Barkatpura Depot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RBI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 House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SD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24 stops, down: 23 stops</w:t>
      </w:r>
    </w:p>
    <w:p>
      <w:r>
        <w:br w:type="page"/>
      </w:r>
    </w:p>
    <w:p>
      <w:pPr>
        <w:pStyle w:val="Heading1"/>
      </w:pPr>
      <w:r>
        <w:t>3. 113M/216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HCU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Gpra Qtrs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Humayun Nagar Police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Baghlingampally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Potti Sriramulu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Humayun Nagar Police Station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Khaja 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Gachibowli Bus Station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Gpra Qtrs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HCU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49 stops, down: 48 stops</w:t>
      </w:r>
    </w:p>
    <w:p>
      <w:r>
        <w:br w:type="page"/>
      </w:r>
    </w:p>
    <w:p>
      <w:pPr>
        <w:pStyle w:val="Heading1"/>
      </w:pPr>
      <w:r>
        <w:t>4. 115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Boduppal X Road / Uppal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Smashangurd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Boduppal X Road / Uppal Depot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5. 116N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Gowlidoddy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Nanak Ram 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Darussalam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Khajaguda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Village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Darussalam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Nanak Ram 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Gowlidoddy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15 stops, down: 14 stops</w:t>
      </w:r>
    </w:p>
    <w:p>
      <w:r>
        <w:br w:type="page"/>
      </w:r>
    </w:p>
    <w:p>
      <w:pPr>
        <w:pStyle w:val="Heading1"/>
      </w:pPr>
      <w:r>
        <w:t>6. 116P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Puppalguda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Puppalguda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21 stops, down: 17 stops</w:t>
      </w:r>
    </w:p>
    <w:p>
      <w:r>
        <w:br w:type="page"/>
      </w:r>
    </w:p>
    <w:p>
      <w:pPr>
        <w:pStyle w:val="Heading1"/>
      </w:pPr>
      <w:r>
        <w:t>7. 127K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Guttala Begunpet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Womens Hostel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Vengal Rao Building/ACB Office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MLA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MLA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Vengal Rao Building/ACB Office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Hostel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BJR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 / Haridwar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Guttala Begunpet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Gramamr School/Abids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24 stops</w:t>
      </w:r>
    </w:p>
    <w:p>
      <w:r>
        <w:br w:type="page"/>
      </w:r>
    </w:p>
    <w:p>
      <w:pPr>
        <w:pStyle w:val="Heading1"/>
      </w:pPr>
      <w:r>
        <w:t>8. 127KKL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Aparna towers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Cyber city convention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Khanamet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Hitech City / Cyber Towers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Vengal Rao Building/ACB Office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MLA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Guttala Begunpet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Womens Hostel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Womens Hostel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Guttala Begunpet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MLA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Vengal Rao Building/ACB Office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Hitech City / Cyber Towers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Khanamet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Cyber city convention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Aparna towers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CR Foundation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9. 131 I/M  (name2: 131_I_M)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SD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 / Telephone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RK Math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Stadium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Sudarshan Theatre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RTC MD Office/VST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MD Office/VST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Sudarshan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NTR Stadium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RK Math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RBI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 House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SD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34 stops, down: 33 stops</w:t>
      </w:r>
    </w:p>
    <w:p>
      <w:r>
        <w:br w:type="page"/>
      </w:r>
    </w:p>
    <w:p>
      <w:pPr>
        <w:pStyle w:val="Heading1"/>
      </w:pPr>
      <w:r>
        <w:t>10. 216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38 stops, down: 34 stops</w:t>
      </w:r>
    </w:p>
    <w:p>
      <w:r>
        <w:br w:type="page"/>
      </w:r>
    </w:p>
    <w:p>
      <w:pPr>
        <w:pStyle w:val="Heading1"/>
      </w:pPr>
      <w:r>
        <w:t>11. 216LG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Bhel Lig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Keerthi Mahal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Keerthi Mahal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Bhel Lig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12. 216MG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New MIG Jai Shankar Park/ 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MIG II Gate/ICRISAT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MIG Telephone Exchange / RC 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Market/Ashok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Market/Ashok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Manda office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MIG Telephone Exchange / RC Puram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MIG II Gate/ICRISAT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New MIG Jai Shankar Park/ Patancheru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43 stops, down: 39 stops</w:t>
      </w:r>
    </w:p>
    <w:p>
      <w:r>
        <w:br w:type="page"/>
      </w:r>
    </w:p>
    <w:p>
      <w:pPr>
        <w:pStyle w:val="Heading1"/>
      </w:pPr>
      <w:r>
        <w:t>13. 216T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Tellapur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MIG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 Terminal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MIG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Nalagandla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Tellapur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42 stops, down: 38 stops</w:t>
      </w:r>
    </w:p>
    <w:p>
      <w:r>
        <w:br w:type="page"/>
      </w:r>
    </w:p>
    <w:p>
      <w:pPr>
        <w:pStyle w:val="Heading1"/>
      </w:pPr>
      <w:r>
        <w:t>14. 217A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NCB Cimmissionarate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lip Cap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IIIT / CMC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GMC Balayogi Stadium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IMU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HCU Small Gate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HCU Main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SBI Gate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Lakdikapool / BGR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Grammar School/Abids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43 stops, down: 40 stops</w:t>
      </w:r>
    </w:p>
    <w:p>
      <w:r>
        <w:br w:type="page"/>
      </w:r>
    </w:p>
    <w:p>
      <w:pPr>
        <w:pStyle w:val="Heading1"/>
      </w:pPr>
      <w:r>
        <w:t>15. 218L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Food World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Vasanth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51 stops, down: 44 stops</w:t>
      </w:r>
    </w:p>
    <w:p>
      <w:r>
        <w:br w:type="page"/>
      </w:r>
    </w:p>
    <w:p>
      <w:pPr>
        <w:pStyle w:val="Heading1"/>
      </w:pPr>
      <w:r>
        <w:t>16. 222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Hafeezpet MMTS Stop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New Hafeejpet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Paulo Travels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Banjara Hills Road No.2 Muffakham Jah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Banjara Hills Road No.2 Muffakham Jah College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Shyam Rao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Ambedkar Nagar (Chinthal Basthi)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Paulo Travels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New Hafeejpet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Hafeezpet MMTS Stop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Koti Terminal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60 stops, down: 53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